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Станиславовича,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Лобода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717014353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Лобода Р.С.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Лободы Р.С.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18810589230717014353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Лободы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Лобод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Станиславовича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0412365400665026842320170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2rplc-37">
    <w:name w:val="cat-PhoneNumber grp-22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PhoneNumbergrp-27rplc-42">
    <w:name w:val="cat-PhoneNumber grp-27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